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1695">
        <w:trPr>
          <w:trHeight w:val="576"/>
        </w:trPr>
        <w:tc>
          <w:tcPr>
            <w:tcW w:w="9576" w:type="dxa"/>
            <w:vAlign w:val="bottom"/>
          </w:tcPr>
          <w:p w:rsidR="002111C0" w:rsidRDefault="002111C0">
            <w:pPr>
              <w:rPr>
                <w:color w:val="808080" w:themeColor="background1" w:themeShade="80"/>
              </w:rPr>
            </w:pPr>
          </w:p>
        </w:tc>
      </w:tr>
    </w:tbl>
    <w:p w:rsidR="002111C0" w:rsidRPr="00925AF7" w:rsidRDefault="002111C0" w:rsidP="00925AF7">
      <w:pPr>
        <w:spacing w:line="360" w:lineRule="auto"/>
        <w:rPr>
          <w:sz w:val="22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CA1695" w:rsidRPr="00630161" w:rsidTr="00567D99">
        <w:trPr>
          <w:trHeight w:val="1800"/>
          <w:jc w:val="center"/>
        </w:trPr>
        <w:tc>
          <w:tcPr>
            <w:tcW w:w="4673" w:type="dxa"/>
            <w:tcMar>
              <w:left w:w="0" w:type="dxa"/>
              <w:right w:w="0" w:type="dxa"/>
            </w:tcMar>
            <w:vAlign w:val="bottom"/>
          </w:tcPr>
          <w:p w:rsidR="002111C0" w:rsidRPr="00567D99" w:rsidRDefault="002111C0" w:rsidP="00925AF7">
            <w:pPr>
              <w:pStyle w:val="RecipientAddress"/>
              <w:spacing w:line="360" w:lineRule="auto"/>
              <w:rPr>
                <w:rFonts w:ascii="Arial" w:hAnsi="Arial" w:cs="Arial"/>
                <w:color w:val="auto"/>
                <w:sz w:val="22"/>
                <w:lang w:val="pt-PT"/>
              </w:rPr>
            </w:pPr>
          </w:p>
        </w:tc>
        <w:tc>
          <w:tcPr>
            <w:tcW w:w="4687" w:type="dxa"/>
          </w:tcPr>
          <w:p w:rsidR="00630161" w:rsidRDefault="00567D99" w:rsidP="00567D99">
            <w:pPr>
              <w:pStyle w:val="SenderAddress"/>
              <w:spacing w:line="360" w:lineRule="auto"/>
              <w:ind w:left="-4785" w:firstLine="4785"/>
              <w:jc w:val="lef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  <w:r w:rsidRPr="00567D99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 xml:space="preserve">Exmo. </w:t>
            </w:r>
            <w:r w:rsidR="002E491D" w:rsidRPr="00567D99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 xml:space="preserve">Senhor </w:t>
            </w:r>
          </w:p>
          <w:p w:rsidR="00567D99" w:rsidRPr="00567D99" w:rsidRDefault="00630161" w:rsidP="00567D99">
            <w:pPr>
              <w:pStyle w:val="SenderAddress"/>
              <w:spacing w:line="360" w:lineRule="auto"/>
              <w:ind w:left="-4785" w:firstLine="4785"/>
              <w:jc w:val="lef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  <w:r w:rsidRPr="00630161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>Presidente do Júri</w:t>
            </w:r>
          </w:p>
          <w:p w:rsidR="0051475D" w:rsidRPr="00567D99" w:rsidRDefault="0051475D" w:rsidP="00567D99">
            <w:pPr>
              <w:pStyle w:val="SenderAddress"/>
              <w:spacing w:line="360" w:lineRule="auto"/>
              <w:ind w:left="-4785" w:firstLine="4785"/>
              <w:jc w:val="lef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  <w:r w:rsidRPr="00567D99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>(</w:t>
            </w:r>
            <w:r w:rsidR="00FC155B" w:rsidRPr="00567D99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 xml:space="preserve">Código Oferta BEP: </w:t>
            </w:r>
            <w:r w:rsidR="00630161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>_________</w:t>
            </w:r>
            <w:r w:rsidRPr="00567D99"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  <w:t>)</w:t>
            </w:r>
          </w:p>
          <w:p w:rsidR="00A25FA3" w:rsidRPr="00567D99" w:rsidRDefault="00A25FA3" w:rsidP="00567D99">
            <w:pPr>
              <w:pStyle w:val="SenderAddress"/>
              <w:spacing w:line="360" w:lineRule="auto"/>
              <w:jc w:val="left"/>
              <w:rPr>
                <w:rFonts w:ascii="Arial" w:hAnsi="Arial" w:cs="Arial"/>
                <w:color w:val="auto"/>
                <w:sz w:val="22"/>
                <w:szCs w:val="22"/>
                <w:lang w:val="pt-PT"/>
              </w:rPr>
            </w:pPr>
          </w:p>
        </w:tc>
      </w:tr>
    </w:tbl>
    <w:p w:rsidR="0051475D" w:rsidRPr="00567D99" w:rsidRDefault="0051475D" w:rsidP="007D3B8D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</w:p>
    <w:p w:rsidR="001218A7" w:rsidRDefault="00774457" w:rsidP="001218A7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  <w:r w:rsidRPr="00774457">
        <w:rPr>
          <w:rFonts w:ascii="Arial" w:eastAsia="Times New Roman" w:hAnsi="Arial" w:cs="Arial"/>
          <w:color w:val="0070C0"/>
          <w:sz w:val="22"/>
          <w:lang w:val="pt-PT" w:eastAsia="pt-PT"/>
        </w:rPr>
        <w:t>Nome</w:t>
      </w:r>
      <w:r w:rsidR="0051475D" w:rsidRPr="00774457">
        <w:rPr>
          <w:rFonts w:ascii="Arial" w:eastAsia="Times New Roman" w:hAnsi="Arial" w:cs="Arial"/>
          <w:color w:val="0070C0"/>
          <w:sz w:val="22"/>
          <w:lang w:val="pt-PT" w:eastAsia="pt-PT"/>
        </w:rPr>
        <w:t xml:space="preserve">, </w:t>
      </w:r>
      <w:r w:rsidRPr="00774457">
        <w:rPr>
          <w:rFonts w:ascii="Arial" w:eastAsia="Times New Roman" w:hAnsi="Arial" w:cs="Arial"/>
          <w:color w:val="0070C0"/>
          <w:sz w:val="22"/>
          <w:lang w:val="pt-PT" w:eastAsia="pt-PT"/>
        </w:rPr>
        <w:t>estado civil</w:t>
      </w:r>
      <w:r w:rsidR="00C32E44" w:rsidRPr="00567D99">
        <w:rPr>
          <w:rFonts w:ascii="Arial" w:eastAsia="Times New Roman" w:hAnsi="Arial" w:cs="Arial"/>
          <w:sz w:val="22"/>
          <w:lang w:val="pt-PT" w:eastAsia="pt-PT"/>
        </w:rPr>
        <w:t xml:space="preserve">, </w:t>
      </w:r>
      <w:r w:rsidRPr="00774457">
        <w:rPr>
          <w:rFonts w:ascii="Arial" w:eastAsia="Times New Roman" w:hAnsi="Arial" w:cs="Arial"/>
          <w:color w:val="0070C0"/>
          <w:sz w:val="22"/>
          <w:lang w:val="pt-PT" w:eastAsia="pt-PT"/>
        </w:rPr>
        <w:t>filiação</w:t>
      </w:r>
      <w:r w:rsidR="0051475D" w:rsidRPr="00567D99">
        <w:rPr>
          <w:rFonts w:ascii="Arial" w:eastAsia="Times New Roman" w:hAnsi="Arial" w:cs="Arial"/>
          <w:sz w:val="22"/>
          <w:lang w:val="pt-PT" w:eastAsia="pt-PT"/>
        </w:rPr>
        <w:t xml:space="preserve">,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naturalidade</w:t>
      </w:r>
      <w:r w:rsidR="005A7940" w:rsidRPr="00567D99">
        <w:rPr>
          <w:rFonts w:ascii="Arial" w:eastAsia="Times New Roman" w:hAnsi="Arial" w:cs="Arial"/>
          <w:sz w:val="22"/>
          <w:lang w:val="pt-PT" w:eastAsia="pt-PT"/>
        </w:rPr>
        <w:t>,</w:t>
      </w:r>
      <w:r>
        <w:rPr>
          <w:rFonts w:ascii="Arial" w:eastAsia="Times New Roman" w:hAnsi="Arial" w:cs="Arial"/>
          <w:sz w:val="22"/>
          <w:lang w:val="pt-PT" w:eastAsia="pt-PT"/>
        </w:rPr>
        <w:t xml:space="preserve">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nacionalidade</w:t>
      </w:r>
      <w:r w:rsidR="001218A7">
        <w:rPr>
          <w:rFonts w:ascii="Arial" w:eastAsia="Times New Roman" w:hAnsi="Arial" w:cs="Arial"/>
          <w:sz w:val="22"/>
          <w:lang w:val="pt-PT" w:eastAsia="pt-PT"/>
        </w:rPr>
        <w:t xml:space="preserve">, </w:t>
      </w:r>
      <w:r w:rsidRPr="00774457">
        <w:rPr>
          <w:rFonts w:ascii="Arial" w:eastAsia="Times New Roman" w:hAnsi="Arial" w:cs="Arial"/>
          <w:color w:val="0070C0"/>
          <w:sz w:val="22"/>
          <w:lang w:val="pt-PT" w:eastAsia="pt-PT"/>
        </w:rPr>
        <w:t>data de nascimento</w:t>
      </w:r>
      <w:r w:rsidR="0051475D" w:rsidRPr="00567D99">
        <w:rPr>
          <w:rFonts w:ascii="Arial" w:eastAsia="Times New Roman" w:hAnsi="Arial" w:cs="Arial"/>
          <w:sz w:val="22"/>
          <w:lang w:val="pt-PT" w:eastAsia="pt-PT"/>
        </w:rPr>
        <w:t xml:space="preserve">,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número e data do ca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 xml:space="preserve">rtão de cidadão, validade e serviço que o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emitiu</w:t>
      </w:r>
      <w:r w:rsidR="001218A7" w:rsidRPr="001218A7">
        <w:rPr>
          <w:rFonts w:ascii="Arial" w:eastAsia="Times New Roman" w:hAnsi="Arial" w:cs="Arial"/>
          <w:sz w:val="22"/>
          <w:lang w:val="pt-PT" w:eastAsia="pt-PT"/>
        </w:rPr>
        <w:t xml:space="preserve">,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número de contribuinte, residência, código postal, número de telefone e endereço</w:t>
      </w:r>
      <w:r w:rsidR="001218A7">
        <w:rPr>
          <w:rFonts w:ascii="Arial" w:eastAsia="Times New Roman" w:hAnsi="Arial" w:cs="Arial"/>
          <w:sz w:val="22"/>
          <w:lang w:val="pt-PT" w:eastAsia="pt-PT"/>
        </w:rPr>
        <w:t xml:space="preserve">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eletrónico</w:t>
      </w:r>
      <w:r w:rsidR="001218A7" w:rsidRPr="001218A7">
        <w:rPr>
          <w:rFonts w:ascii="Arial" w:eastAsia="Times New Roman" w:hAnsi="Arial" w:cs="Arial"/>
          <w:sz w:val="22"/>
          <w:lang w:val="pt-PT" w:eastAsia="pt-PT"/>
        </w:rPr>
        <w:t xml:space="preserve">,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as habilitações literárias, a situação profis</w:t>
      </w:r>
      <w:r w:rsidR="001218A7">
        <w:rPr>
          <w:rFonts w:ascii="Arial" w:eastAsia="Times New Roman" w:hAnsi="Arial" w:cs="Arial"/>
          <w:color w:val="0070C0"/>
          <w:sz w:val="22"/>
          <w:lang w:val="pt-PT" w:eastAsia="pt-PT"/>
        </w:rPr>
        <w:t xml:space="preserve">sional (serviço a que pertence, 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natureza do vínculo e categoria que detém, bem como</w:t>
      </w:r>
      <w:r w:rsidR="001218A7">
        <w:rPr>
          <w:rFonts w:ascii="Arial" w:eastAsia="Times New Roman" w:hAnsi="Arial" w:cs="Arial"/>
          <w:color w:val="0070C0"/>
          <w:sz w:val="22"/>
          <w:lang w:val="pt-PT" w:eastAsia="pt-PT"/>
        </w:rPr>
        <w:t xml:space="preserve"> a antiguidade na categoria, na carreira e na Administração P</w:t>
      </w:r>
      <w:r w:rsidR="001218A7" w:rsidRPr="001218A7">
        <w:rPr>
          <w:rFonts w:ascii="Arial" w:eastAsia="Times New Roman" w:hAnsi="Arial" w:cs="Arial"/>
          <w:color w:val="0070C0"/>
          <w:sz w:val="22"/>
          <w:lang w:val="pt-PT" w:eastAsia="pt-PT"/>
        </w:rPr>
        <w:t>ública)</w:t>
      </w:r>
      <w:r w:rsidR="007E786B">
        <w:rPr>
          <w:rFonts w:ascii="Arial" w:eastAsia="Times New Roman" w:hAnsi="Arial" w:cs="Arial"/>
          <w:sz w:val="22"/>
          <w:lang w:val="pt-PT" w:eastAsia="pt-PT"/>
        </w:rPr>
        <w:t>.</w:t>
      </w:r>
      <w:r w:rsidR="006453F6" w:rsidRPr="00567D99">
        <w:rPr>
          <w:rFonts w:ascii="Arial" w:eastAsia="Times New Roman" w:hAnsi="Arial" w:cs="Arial"/>
          <w:sz w:val="22"/>
          <w:lang w:val="pt-PT" w:eastAsia="pt-PT"/>
        </w:rPr>
        <w:t xml:space="preserve"> </w:t>
      </w:r>
    </w:p>
    <w:p w:rsidR="007D3B8D" w:rsidRDefault="007E786B" w:rsidP="001218A7">
      <w:pPr>
        <w:adjustRightInd w:val="0"/>
        <w:spacing w:after="0" w:line="360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eastAsia="Times New Roman" w:hAnsi="Arial" w:cs="Arial"/>
          <w:sz w:val="22"/>
          <w:lang w:val="pt-PT" w:eastAsia="pt-PT"/>
        </w:rPr>
        <w:t>V</w:t>
      </w:r>
      <w:r w:rsidR="00C32E44" w:rsidRPr="00567D99">
        <w:rPr>
          <w:rFonts w:ascii="Arial" w:eastAsia="Times New Roman" w:hAnsi="Arial" w:cs="Arial"/>
          <w:sz w:val="22"/>
          <w:lang w:val="pt-PT" w:eastAsia="pt-PT"/>
        </w:rPr>
        <w:t>em requerer a V.</w:t>
      </w:r>
      <w:r>
        <w:rPr>
          <w:rFonts w:ascii="Arial" w:eastAsia="Times New Roman" w:hAnsi="Arial" w:cs="Arial"/>
          <w:sz w:val="22"/>
          <w:lang w:val="pt-PT" w:eastAsia="pt-PT"/>
        </w:rPr>
        <w:t xml:space="preserve">ª </w:t>
      </w:r>
      <w:r w:rsidR="00C32E44" w:rsidRPr="00567D99">
        <w:rPr>
          <w:rFonts w:ascii="Arial" w:eastAsia="Times New Roman" w:hAnsi="Arial" w:cs="Arial"/>
          <w:sz w:val="22"/>
          <w:lang w:val="pt-PT" w:eastAsia="pt-PT"/>
        </w:rPr>
        <w:t>Exa</w:t>
      </w:r>
      <w:r w:rsidR="0051231E" w:rsidRPr="00567D99">
        <w:rPr>
          <w:rFonts w:ascii="Arial" w:eastAsia="Times New Roman" w:hAnsi="Arial" w:cs="Arial"/>
          <w:sz w:val="22"/>
          <w:lang w:val="pt-PT" w:eastAsia="pt-PT"/>
        </w:rPr>
        <w:t>.</w:t>
      </w:r>
      <w:r w:rsidR="00C32E44" w:rsidRPr="00567D99">
        <w:rPr>
          <w:rFonts w:ascii="Arial" w:eastAsia="Times New Roman" w:hAnsi="Arial" w:cs="Arial"/>
          <w:sz w:val="22"/>
          <w:lang w:val="pt-PT" w:eastAsia="pt-PT"/>
        </w:rPr>
        <w:t xml:space="preserve"> se digne a admiti-la</w:t>
      </w:r>
      <w:r>
        <w:rPr>
          <w:rFonts w:ascii="Arial" w:eastAsia="Times New Roman" w:hAnsi="Arial" w:cs="Arial"/>
          <w:sz w:val="22"/>
          <w:lang w:val="pt-PT" w:eastAsia="pt-PT"/>
        </w:rPr>
        <w:t>(o)</w:t>
      </w:r>
      <w:r w:rsidR="00C32E44" w:rsidRPr="00567D99">
        <w:rPr>
          <w:rFonts w:ascii="Arial" w:eastAsia="Times New Roman" w:hAnsi="Arial" w:cs="Arial"/>
          <w:sz w:val="22"/>
          <w:lang w:val="pt-PT" w:eastAsia="pt-PT"/>
        </w:rPr>
        <w:t xml:space="preserve"> ao procedimento concursal para a nomeação, em comissão de serviço, do cargo </w:t>
      </w:r>
      <w:r>
        <w:rPr>
          <w:rFonts w:ascii="Arial" w:eastAsia="Times New Roman" w:hAnsi="Arial" w:cs="Arial"/>
          <w:sz w:val="22"/>
          <w:lang w:val="pt-PT" w:eastAsia="pt-PT"/>
        </w:rPr>
        <w:t>(</w:t>
      </w:r>
      <w:r w:rsidRPr="007E786B">
        <w:rPr>
          <w:rFonts w:ascii="Arial" w:eastAsia="Times New Roman" w:hAnsi="Arial" w:cs="Arial"/>
          <w:color w:val="0070C0"/>
          <w:sz w:val="22"/>
          <w:lang w:val="pt-PT" w:eastAsia="pt-PT"/>
        </w:rPr>
        <w:t>a identificação do concurso a que a candidatura diz respeito</w:t>
      </w:r>
      <w:r>
        <w:rPr>
          <w:rFonts w:ascii="Arial" w:hAnsi="Arial" w:cs="Arial"/>
          <w:sz w:val="22"/>
          <w:lang w:val="pt-PT"/>
        </w:rPr>
        <w:t>)</w:t>
      </w:r>
      <w:r w:rsidR="0088393A" w:rsidRPr="00567D99">
        <w:rPr>
          <w:rFonts w:ascii="Arial" w:hAnsi="Arial" w:cs="Arial"/>
          <w:sz w:val="22"/>
          <w:lang w:val="pt-PT"/>
        </w:rPr>
        <w:t>.</w:t>
      </w:r>
    </w:p>
    <w:p w:rsidR="007E786B" w:rsidRPr="007E786B" w:rsidRDefault="007E786B" w:rsidP="001218A7">
      <w:pPr>
        <w:adjustRightInd w:val="0"/>
        <w:spacing w:after="0" w:line="360" w:lineRule="auto"/>
        <w:jc w:val="both"/>
        <w:rPr>
          <w:rFonts w:ascii="Arial" w:hAnsi="Arial" w:cs="Arial"/>
          <w:sz w:val="22"/>
          <w:lang w:val="pt-PT"/>
        </w:rPr>
      </w:pPr>
      <w:r w:rsidRPr="007E786B">
        <w:rPr>
          <w:rFonts w:ascii="Arial" w:hAnsi="Arial" w:cs="Arial"/>
          <w:sz w:val="22"/>
          <w:lang w:val="pt-PT"/>
        </w:rPr>
        <w:t>Para o efeito anexa:</w:t>
      </w:r>
    </w:p>
    <w:p w:rsidR="007E786B" w:rsidRPr="007E786B" w:rsidRDefault="007E786B" w:rsidP="007E786B">
      <w:pPr>
        <w:pStyle w:val="PargrafodaList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2"/>
          <w:lang w:val="pt-PT" w:eastAsia="pt-PT"/>
        </w:rPr>
      </w:pPr>
      <w:r w:rsidRPr="007E786B">
        <w:rPr>
          <w:rFonts w:ascii="Arial" w:eastAsia="Times New Roman" w:hAnsi="Arial" w:cs="Arial"/>
          <w:i/>
          <w:sz w:val="22"/>
          <w:lang w:val="pt-PT" w:eastAsia="pt-PT"/>
        </w:rPr>
        <w:t>Currículo profissional detalhado e atualizado, do qual devem constar, designadamente, as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funções que exerce e as que exerceu anteriormente, com indicação dos correspondentes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períodos e das atividades relevantes, e, bem assim, a formação profissional detida (ações de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formação, estágios, especializações, seminários, conferências, etc.);</w:t>
      </w:r>
    </w:p>
    <w:p w:rsidR="007E786B" w:rsidRPr="007E786B" w:rsidRDefault="007E786B" w:rsidP="007E786B">
      <w:pPr>
        <w:pStyle w:val="PargrafodaList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2"/>
          <w:lang w:val="pt-PT" w:eastAsia="pt-PT"/>
        </w:rPr>
      </w:pPr>
      <w:r w:rsidRPr="007E786B">
        <w:rPr>
          <w:rFonts w:ascii="Arial" w:eastAsia="Times New Roman" w:hAnsi="Arial" w:cs="Arial"/>
          <w:i/>
          <w:sz w:val="22"/>
          <w:lang w:val="pt-PT" w:eastAsia="pt-PT"/>
        </w:rPr>
        <w:t>Fotocópias dos certificados comprovativos de cada ação de formação profissional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frequentada, com indicação da entidade que a promoveu, período em que a mesma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decorreu e respetiva duração;</w:t>
      </w:r>
    </w:p>
    <w:p w:rsidR="007E786B" w:rsidRPr="007E786B" w:rsidRDefault="007E786B" w:rsidP="007E786B">
      <w:pPr>
        <w:pStyle w:val="PargrafodaList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2"/>
          <w:lang w:val="pt-PT" w:eastAsia="pt-PT"/>
        </w:rPr>
      </w:pPr>
      <w:r w:rsidRPr="007E786B">
        <w:rPr>
          <w:rFonts w:ascii="Arial" w:eastAsia="Times New Roman" w:hAnsi="Arial" w:cs="Arial"/>
          <w:i/>
          <w:sz w:val="22"/>
          <w:lang w:val="pt-PT" w:eastAsia="pt-PT"/>
        </w:rPr>
        <w:t>Fotocópias de outros documentos instrutórios do curriculum vitae, considerados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adequados pelos candidatos;</w:t>
      </w:r>
    </w:p>
    <w:p w:rsidR="007E786B" w:rsidRPr="007E786B" w:rsidRDefault="007E786B" w:rsidP="007E786B">
      <w:pPr>
        <w:pStyle w:val="PargrafodaList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2"/>
          <w:lang w:val="pt-PT" w:eastAsia="pt-PT"/>
        </w:rPr>
      </w:pPr>
      <w:r w:rsidRPr="007E786B">
        <w:rPr>
          <w:rFonts w:ascii="Arial" w:eastAsia="Times New Roman" w:hAnsi="Arial" w:cs="Arial"/>
          <w:i/>
          <w:sz w:val="22"/>
          <w:lang w:val="pt-PT" w:eastAsia="pt-PT"/>
        </w:rPr>
        <w:t>Declaração passada e autenticada pelo serviço de origem, da qual conste a relação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jurídica de emprego público, a categoria detida e o tempo de serviço na carreira e em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 xml:space="preserve"> </w:t>
      </w:r>
      <w:r w:rsidRPr="007E786B">
        <w:rPr>
          <w:rFonts w:ascii="Arial" w:eastAsia="Times New Roman" w:hAnsi="Arial" w:cs="Arial"/>
          <w:i/>
          <w:sz w:val="22"/>
          <w:lang w:val="pt-PT" w:eastAsia="pt-PT"/>
        </w:rPr>
        <w:t>funções públicas;</w:t>
      </w:r>
    </w:p>
    <w:p w:rsidR="0088393A" w:rsidRDefault="007E786B" w:rsidP="007E786B">
      <w:pPr>
        <w:pStyle w:val="PargrafodaLista"/>
        <w:numPr>
          <w:ilvl w:val="0"/>
          <w:numId w:val="16"/>
        </w:numPr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2"/>
          <w:lang w:val="pt-PT" w:eastAsia="pt-PT"/>
        </w:rPr>
      </w:pPr>
      <w:r w:rsidRPr="007E786B">
        <w:rPr>
          <w:rFonts w:ascii="Arial" w:eastAsia="Times New Roman" w:hAnsi="Arial" w:cs="Arial"/>
          <w:i/>
          <w:sz w:val="22"/>
          <w:lang w:val="pt-PT" w:eastAsia="pt-PT"/>
        </w:rPr>
        <w:t>Fotocópia do documento comprovativo das habilitações literárias;</w:t>
      </w:r>
    </w:p>
    <w:p w:rsidR="007E786B" w:rsidRDefault="007E786B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2"/>
          <w:lang w:val="pt-PT" w:eastAsia="pt-PT"/>
        </w:rPr>
      </w:pPr>
    </w:p>
    <w:p w:rsidR="007E786B" w:rsidRDefault="007E786B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</w:p>
    <w:p w:rsidR="007E786B" w:rsidRDefault="007E786B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  <w:r>
        <w:rPr>
          <w:rFonts w:ascii="Arial" w:eastAsia="Times New Roman" w:hAnsi="Arial" w:cs="Arial"/>
          <w:sz w:val="22"/>
          <w:lang w:val="pt-PT" w:eastAsia="pt-PT"/>
        </w:rPr>
        <w:lastRenderedPageBreak/>
        <w:t>Declaro</w:t>
      </w:r>
      <w:r w:rsidRPr="007E786B">
        <w:rPr>
          <w:rFonts w:ascii="Arial" w:eastAsia="Times New Roman" w:hAnsi="Arial" w:cs="Arial"/>
          <w:sz w:val="22"/>
          <w:lang w:val="pt-PT" w:eastAsia="pt-PT"/>
        </w:rPr>
        <w:t xml:space="preserve"> toma</w:t>
      </w:r>
      <w:r>
        <w:rPr>
          <w:rFonts w:ascii="Arial" w:eastAsia="Times New Roman" w:hAnsi="Arial" w:cs="Arial"/>
          <w:sz w:val="22"/>
          <w:lang w:val="pt-PT" w:eastAsia="pt-PT"/>
        </w:rPr>
        <w:t>r</w:t>
      </w:r>
      <w:r w:rsidRPr="007E786B">
        <w:rPr>
          <w:rFonts w:ascii="Arial" w:eastAsia="Times New Roman" w:hAnsi="Arial" w:cs="Arial"/>
          <w:sz w:val="22"/>
          <w:lang w:val="pt-PT" w:eastAsia="pt-PT"/>
        </w:rPr>
        <w:t xml:space="preserve"> conhecimento de que a não apresentação dos documentos comprovativos referidos no parágrafo anterior, determina a </w:t>
      </w:r>
      <w:r>
        <w:rPr>
          <w:rFonts w:ascii="Arial" w:eastAsia="Times New Roman" w:hAnsi="Arial" w:cs="Arial"/>
          <w:sz w:val="22"/>
          <w:lang w:val="pt-PT" w:eastAsia="pt-PT"/>
        </w:rPr>
        <w:t>minha</w:t>
      </w:r>
      <w:r w:rsidRPr="007E786B">
        <w:rPr>
          <w:rFonts w:ascii="Arial" w:eastAsia="Times New Roman" w:hAnsi="Arial" w:cs="Arial"/>
          <w:sz w:val="22"/>
          <w:lang w:val="pt-PT" w:eastAsia="pt-PT"/>
        </w:rPr>
        <w:t xml:space="preserve"> exclusão do presente </w:t>
      </w:r>
      <w:r>
        <w:rPr>
          <w:rFonts w:ascii="Arial" w:eastAsia="Times New Roman" w:hAnsi="Arial" w:cs="Arial"/>
          <w:sz w:val="22"/>
          <w:lang w:val="pt-PT" w:eastAsia="pt-PT"/>
        </w:rPr>
        <w:t>procedimento concursal.</w:t>
      </w:r>
    </w:p>
    <w:p w:rsidR="000807D4" w:rsidRDefault="000807D4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</w:p>
    <w:p w:rsidR="007E786B" w:rsidRDefault="007E786B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  <w:r w:rsidRPr="007E786B">
        <w:rPr>
          <w:rFonts w:ascii="Arial" w:eastAsia="Times New Roman" w:hAnsi="Arial" w:cs="Arial"/>
          <w:sz w:val="22"/>
          <w:lang w:val="pt-PT" w:eastAsia="pt-PT"/>
        </w:rPr>
        <w:t>Declaro ainda ser da minha única e exclusiva responsabilidade as informações por mim prestadas na presente candidatura, tomando conhecimento de que a prestação de falsas declarações implica a exclusão do presente concurso, sem prejuízo da participação à entidade competente para efeitos de procedimento criminal</w:t>
      </w:r>
      <w:r>
        <w:rPr>
          <w:rFonts w:ascii="Arial" w:eastAsia="Times New Roman" w:hAnsi="Arial" w:cs="Arial"/>
          <w:sz w:val="22"/>
          <w:lang w:val="pt-PT" w:eastAsia="pt-PT"/>
        </w:rPr>
        <w:t>.</w:t>
      </w:r>
    </w:p>
    <w:p w:rsidR="000807D4" w:rsidRDefault="000807D4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</w:p>
    <w:p w:rsidR="000807D4" w:rsidRDefault="000807D4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  <w:r>
        <w:rPr>
          <w:rFonts w:ascii="Arial" w:eastAsia="Times New Roman" w:hAnsi="Arial" w:cs="Arial"/>
          <w:sz w:val="22"/>
          <w:lang w:val="pt-PT" w:eastAsia="pt-PT"/>
        </w:rPr>
        <w:t>A</w:t>
      </w:r>
      <w:r w:rsidRPr="000807D4">
        <w:rPr>
          <w:rFonts w:ascii="Arial" w:eastAsia="Times New Roman" w:hAnsi="Arial" w:cs="Arial"/>
          <w:sz w:val="22"/>
          <w:lang w:val="pt-PT" w:eastAsia="pt-PT"/>
        </w:rPr>
        <w:t>utorizo que as comunicações e notificações no âmbito do presente concurso documental possam ser efetuadas para o endereço de correio eletrónico por mim indicado.</w:t>
      </w:r>
    </w:p>
    <w:p w:rsidR="007E786B" w:rsidRDefault="007E786B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</w:p>
    <w:p w:rsidR="007E786B" w:rsidRPr="007E786B" w:rsidRDefault="007E786B" w:rsidP="007E786B">
      <w:pPr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</w:p>
    <w:p w:rsidR="00C32E44" w:rsidRPr="00567D99" w:rsidRDefault="000807D4" w:rsidP="007D3B8D">
      <w:pPr>
        <w:spacing w:line="360" w:lineRule="auto"/>
        <w:jc w:val="both"/>
        <w:rPr>
          <w:rFonts w:ascii="Arial" w:eastAsia="Times New Roman" w:hAnsi="Arial" w:cs="Arial"/>
          <w:sz w:val="22"/>
          <w:lang w:val="pt-PT" w:eastAsia="pt-PT"/>
        </w:rPr>
      </w:pPr>
      <w:r>
        <w:rPr>
          <w:rFonts w:ascii="Arial" w:eastAsia="Times New Roman" w:hAnsi="Arial" w:cs="Arial"/>
          <w:sz w:val="22"/>
          <w:lang w:val="pt-PT" w:eastAsia="pt-PT"/>
        </w:rPr>
        <w:t>Local e data</w:t>
      </w:r>
    </w:p>
    <w:p w:rsidR="00CA56E7" w:rsidRDefault="00CA56E7" w:rsidP="00C32E44">
      <w:pPr>
        <w:spacing w:line="360" w:lineRule="auto"/>
        <w:jc w:val="center"/>
        <w:rPr>
          <w:rFonts w:ascii="Arial" w:eastAsia="Times New Roman" w:hAnsi="Arial" w:cs="Arial"/>
          <w:sz w:val="22"/>
          <w:lang w:val="pt-PT" w:eastAsia="pt-PT"/>
        </w:rPr>
      </w:pPr>
    </w:p>
    <w:p w:rsidR="007D3B8D" w:rsidRPr="00567D99" w:rsidRDefault="000807D4" w:rsidP="00C32E44">
      <w:pPr>
        <w:spacing w:line="360" w:lineRule="auto"/>
        <w:jc w:val="center"/>
        <w:rPr>
          <w:rFonts w:ascii="Arial" w:eastAsia="Times New Roman" w:hAnsi="Arial" w:cs="Arial"/>
          <w:sz w:val="22"/>
          <w:lang w:val="pt-PT" w:eastAsia="pt-PT"/>
        </w:rPr>
      </w:pPr>
      <w:r>
        <w:rPr>
          <w:rFonts w:ascii="Arial" w:eastAsia="Times New Roman" w:hAnsi="Arial" w:cs="Arial"/>
          <w:sz w:val="22"/>
          <w:lang w:val="pt-PT" w:eastAsia="pt-PT"/>
        </w:rPr>
        <w:t>Assinatura</w:t>
      </w:r>
      <w:bookmarkStart w:id="0" w:name="_GoBack"/>
      <w:bookmarkEnd w:id="0"/>
    </w:p>
    <w:p w:rsidR="007D3B8D" w:rsidRPr="007D3B8D" w:rsidRDefault="007D3B8D" w:rsidP="007D3B8D">
      <w:pPr>
        <w:rPr>
          <w:lang w:val="pt-PT"/>
        </w:rPr>
      </w:pPr>
    </w:p>
    <w:sectPr w:rsidR="007D3B8D" w:rsidRPr="007D3B8D" w:rsidSect="00CA1695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59" w:rsidRDefault="00496D59">
      <w:pPr>
        <w:spacing w:after="0" w:line="240" w:lineRule="auto"/>
      </w:pPr>
      <w:r>
        <w:separator/>
      </w:r>
    </w:p>
  </w:endnote>
  <w:endnote w:type="continuationSeparator" w:id="0">
    <w:p w:rsidR="00496D59" w:rsidRDefault="0049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C0" w:rsidRDefault="001C27C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377FEC">
      <w:fldChar w:fldCharType="begin"/>
    </w:r>
    <w:r w:rsidR="00377FEC">
      <w:instrText xml:space="preserve"> PAGE  \* Arabic  \* MERGEFORMAT </w:instrText>
    </w:r>
    <w:r w:rsidR="00377FEC">
      <w:fldChar w:fldCharType="separate"/>
    </w:r>
    <w:r w:rsidR="000807D4">
      <w:rPr>
        <w:noProof/>
      </w:rPr>
      <w:t>2</w:t>
    </w:r>
    <w:r w:rsidR="00377FEC">
      <w:rPr>
        <w:noProof/>
      </w:rPr>
      <w:fldChar w:fldCharType="end"/>
    </w:r>
  </w:p>
  <w:p w:rsidR="002111C0" w:rsidRDefault="002111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C0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377FEC">
      <w:fldChar w:fldCharType="begin"/>
    </w:r>
    <w:r w:rsidR="00377FEC">
      <w:instrText xml:space="preserve"> PAGE  \* Arabic  \* MERGEFORMAT </w:instrText>
    </w:r>
    <w:r w:rsidR="00377FEC">
      <w:fldChar w:fldCharType="separate"/>
    </w:r>
    <w:r w:rsidR="00C32E44">
      <w:rPr>
        <w:noProof/>
      </w:rPr>
      <w:t>3</w:t>
    </w:r>
    <w:r w:rsidR="00377FEC">
      <w:rPr>
        <w:noProof/>
      </w:rPr>
      <w:fldChar w:fldCharType="end"/>
    </w:r>
  </w:p>
  <w:p w:rsidR="002111C0" w:rsidRDefault="002111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59" w:rsidRDefault="00496D59">
      <w:pPr>
        <w:spacing w:after="0" w:line="240" w:lineRule="auto"/>
      </w:pPr>
      <w:r>
        <w:separator/>
      </w:r>
    </w:p>
  </w:footnote>
  <w:footnote w:type="continuationSeparator" w:id="0">
    <w:p w:rsidR="00496D59" w:rsidRDefault="0049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C0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2111C0" w:rsidRDefault="002111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C0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color w:val="808080" w:themeColor="background1" w:themeShade="80"/>
          </w:rPr>
          <w:t xml:space="preserve">     </w:t>
        </w:r>
      </w:sdtContent>
    </w:sdt>
  </w:p>
  <w:p w:rsidR="002111C0" w:rsidRDefault="002111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acommarc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acommarc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acommarc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acommarc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acommarc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6F20F47"/>
    <w:multiLevelType w:val="hybridMultilevel"/>
    <w:tmpl w:val="8F6245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8A"/>
    <w:rsid w:val="000807D4"/>
    <w:rsid w:val="000A285D"/>
    <w:rsid w:val="000C1FBB"/>
    <w:rsid w:val="001218A7"/>
    <w:rsid w:val="001C27C1"/>
    <w:rsid w:val="002111C0"/>
    <w:rsid w:val="00283171"/>
    <w:rsid w:val="002E491D"/>
    <w:rsid w:val="002E49F1"/>
    <w:rsid w:val="00340A67"/>
    <w:rsid w:val="00377FEC"/>
    <w:rsid w:val="003C107D"/>
    <w:rsid w:val="00407ED9"/>
    <w:rsid w:val="00451783"/>
    <w:rsid w:val="00471867"/>
    <w:rsid w:val="00496D59"/>
    <w:rsid w:val="0051231E"/>
    <w:rsid w:val="0051475D"/>
    <w:rsid w:val="00567D99"/>
    <w:rsid w:val="005A7940"/>
    <w:rsid w:val="005C2E28"/>
    <w:rsid w:val="006034C2"/>
    <w:rsid w:val="0062488B"/>
    <w:rsid w:val="00630161"/>
    <w:rsid w:val="006453F6"/>
    <w:rsid w:val="00691324"/>
    <w:rsid w:val="006C2090"/>
    <w:rsid w:val="00774457"/>
    <w:rsid w:val="007C3D67"/>
    <w:rsid w:val="007D3B8D"/>
    <w:rsid w:val="007E786B"/>
    <w:rsid w:val="00850DF5"/>
    <w:rsid w:val="0085225B"/>
    <w:rsid w:val="00857938"/>
    <w:rsid w:val="0088393A"/>
    <w:rsid w:val="008862A7"/>
    <w:rsid w:val="008E0B38"/>
    <w:rsid w:val="00901796"/>
    <w:rsid w:val="00921CD9"/>
    <w:rsid w:val="00925AF7"/>
    <w:rsid w:val="009C63F1"/>
    <w:rsid w:val="009F6FB3"/>
    <w:rsid w:val="00A25FA3"/>
    <w:rsid w:val="00A47211"/>
    <w:rsid w:val="00A86E22"/>
    <w:rsid w:val="00BA1847"/>
    <w:rsid w:val="00BA338A"/>
    <w:rsid w:val="00C32E44"/>
    <w:rsid w:val="00C51897"/>
    <w:rsid w:val="00C5512C"/>
    <w:rsid w:val="00CA1695"/>
    <w:rsid w:val="00CA56E7"/>
    <w:rsid w:val="00CB5B1E"/>
    <w:rsid w:val="00CE7FEE"/>
    <w:rsid w:val="00D21D84"/>
    <w:rsid w:val="00E12C39"/>
    <w:rsid w:val="00EF4BB2"/>
    <w:rsid w:val="00EF5C70"/>
    <w:rsid w:val="00FC155B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FE1C7"/>
  <w15:docId w15:val="{B73CE97B-43C0-4A47-88CF-E2AF452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695"/>
    <w:rPr>
      <w:sz w:val="20"/>
      <w:lang w:bidi="ar-SA"/>
    </w:rPr>
  </w:style>
  <w:style w:type="paragraph" w:styleId="Cabealho1">
    <w:name w:val="heading 1"/>
    <w:basedOn w:val="Normal"/>
    <w:next w:val="Normal"/>
    <w:link w:val="Cabealho1Carte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arte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1695"/>
    <w:rPr>
      <w:lang w:bidi="ar-SA"/>
    </w:rPr>
  </w:style>
  <w:style w:type="paragraph" w:styleId="SemEspaamento">
    <w:name w:val="No Spacing"/>
    <w:basedOn w:val="Normal"/>
    <w:link w:val="SemEspaamentoCarter"/>
    <w:uiPriority w:val="99"/>
    <w:qFormat/>
    <w:rsid w:val="00CA1695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99"/>
    <w:rsid w:val="00CA1695"/>
    <w:rPr>
      <w:sz w:val="20"/>
      <w:lang w:bidi="ar-SA"/>
    </w:rPr>
  </w:style>
  <w:style w:type="paragraph" w:styleId="Rematedecarta">
    <w:name w:val="Closing"/>
    <w:basedOn w:val="Normal"/>
    <w:link w:val="RematedecartaCarte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7"/>
    <w:rsid w:val="00CA1695"/>
    <w:rPr>
      <w:lang w:bidi="ar-SA"/>
    </w:rPr>
  </w:style>
  <w:style w:type="paragraph" w:customStyle="1" w:styleId="RecipientAddress">
    <w:name w:val="Recipient Address"/>
    <w:basedOn w:val="SemEspaamento"/>
    <w:link w:val="RecipientAddressChar"/>
    <w:uiPriority w:val="5"/>
    <w:qFormat/>
    <w:rsid w:val="00CA1695"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Inciodecarta">
    <w:name w:val="Salutation"/>
    <w:basedOn w:val="Normal"/>
    <w:next w:val="Normal"/>
    <w:link w:val="InciodecartaCarter"/>
    <w:uiPriority w:val="99"/>
    <w:unhideWhenUsed/>
    <w:qFormat/>
    <w:rsid w:val="00CA1695"/>
    <w:pPr>
      <w:spacing w:before="400" w:after="320" w:line="240" w:lineRule="auto"/>
    </w:pPr>
    <w:rPr>
      <w:b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CA1695"/>
    <w:rPr>
      <w:b/>
      <w:lang w:bidi="ar-SA"/>
    </w:rPr>
  </w:style>
  <w:style w:type="paragraph" w:customStyle="1" w:styleId="SenderAddress">
    <w:name w:val="Sender Address"/>
    <w:basedOn w:val="SemEspaamento"/>
    <w:link w:val="SenderAddressChar"/>
    <w:uiPriority w:val="3"/>
    <w:qFormat/>
    <w:rsid w:val="00CA1695"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SemEspaamentoCarter"/>
    <w:link w:val="SenderAddress"/>
    <w:uiPriority w:val="3"/>
    <w:rsid w:val="00CA1695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SemEspaamentoCarter"/>
    <w:link w:val="RecipientAddress"/>
    <w:uiPriority w:val="5"/>
    <w:rsid w:val="00CA169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TextodoMarcadordePosio">
    <w:name w:val="Placeholder Text"/>
    <w:basedOn w:val="Tipodeletrapredefinidodopargrafo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SemEspaamento"/>
    <w:uiPriority w:val="7"/>
    <w:rsid w:val="00CA1695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Assinatura">
    <w:name w:val="Signature"/>
    <w:basedOn w:val="Normal"/>
    <w:link w:val="AssinaturaCarter"/>
    <w:uiPriority w:val="99"/>
    <w:unhideWhenUsed/>
    <w:rsid w:val="00CA1695"/>
    <w:pPr>
      <w:spacing w:after="0" w:line="240" w:lineRule="auto"/>
    </w:p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CA1695"/>
    <w:rPr>
      <w:sz w:val="20"/>
      <w:lang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TtulodoLivro">
    <w:name w:val="Book Title"/>
    <w:basedOn w:val="Tipodeletrapredefinidodopargrafo"/>
    <w:uiPriority w:val="33"/>
    <w:qFormat/>
    <w:rsid w:val="00CA1695"/>
    <w:rPr>
      <w:i/>
      <w:iCs/>
      <w:smallCap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nfase">
    <w:name w:val="Emphasis"/>
    <w:uiPriority w:val="20"/>
    <w:qFormat/>
    <w:rsid w:val="00CA1695"/>
    <w:rPr>
      <w:b/>
      <w:bCs/>
      <w:i/>
      <w:iCs/>
      <w:spacing w:val="10"/>
    </w:rPr>
  </w:style>
  <w:style w:type="paragraph" w:styleId="Cabealho">
    <w:name w:val="header"/>
    <w:basedOn w:val="Normal"/>
    <w:link w:val="CabealhoCarte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1695"/>
    <w:rPr>
      <w:lang w:bidi="ar-SA"/>
    </w:rPr>
  </w:style>
  <w:style w:type="character" w:customStyle="1" w:styleId="Cabealho1Carter">
    <w:name w:val="Cabeçalho 1 Caráter"/>
    <w:basedOn w:val="Tipodeletrapredefinidodopargrafo"/>
    <w:link w:val="Cabealho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iperligao">
    <w:name w:val="Hyperlink"/>
    <w:basedOn w:val="Tipodeletrapredefinidodopargrafo"/>
    <w:uiPriority w:val="99"/>
    <w:unhideWhenUsed/>
    <w:rsid w:val="00CA1695"/>
    <w:rPr>
      <w:color w:val="B292CA" w:themeColor="hyperlink"/>
      <w:u w:val="single"/>
    </w:rPr>
  </w:style>
  <w:style w:type="character" w:styleId="nfaseIntenso">
    <w:name w:val="Intense Emphasis"/>
    <w:basedOn w:val="Tipodeletrapredefinidodopargrafo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CA1695"/>
    <w:rPr>
      <w:b/>
      <w:bCs/>
      <w:i/>
      <w:iCs/>
      <w:color w:val="727CA3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ela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acommarcas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acommarcas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acommarcas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acommarcas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acommarcas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A1695"/>
    <w:rPr>
      <w:i/>
      <w:iCs/>
      <w:color w:val="000000" w:themeColor="text1"/>
    </w:rPr>
  </w:style>
  <w:style w:type="character" w:styleId="Forte">
    <w:name w:val="Strong"/>
    <w:uiPriority w:val="22"/>
    <w:qFormat/>
    <w:rsid w:val="00CA1695"/>
    <w:rPr>
      <w:b/>
      <w:bCs/>
    </w:rPr>
  </w:style>
  <w:style w:type="paragraph" w:styleId="Subttulo">
    <w:name w:val="Subtitle"/>
    <w:basedOn w:val="Normal"/>
    <w:link w:val="SubttuloCarte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nfaseDiscreto">
    <w:name w:val="Subtle Emphasis"/>
    <w:basedOn w:val="Tipodeletrapredefinidodopargrafo"/>
    <w:uiPriority w:val="19"/>
    <w:qFormat/>
    <w:rsid w:val="00CA1695"/>
    <w:rPr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CA1695"/>
    <w:rPr>
      <w:smallCaps/>
    </w:rPr>
  </w:style>
  <w:style w:type="paragraph" w:styleId="Ttulo">
    <w:name w:val="Title"/>
    <w:basedOn w:val="Normal"/>
    <w:link w:val="TtuloCarte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ndice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ndice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ndice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ndice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ndice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ndice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ndice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ndice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ndice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Cabealho"/>
    <w:uiPriority w:val="35"/>
    <w:unhideWhenUsed/>
    <w:qFormat/>
    <w:rsid w:val="00CA1695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CA169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Rodap"/>
    <w:uiPriority w:val="35"/>
    <w:unhideWhenUsed/>
    <w:qFormat/>
    <w:rsid w:val="00CA169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Cabealho"/>
    <w:uiPriority w:val="35"/>
    <w:unhideWhenUsed/>
    <w:qFormat/>
    <w:rsid w:val="00CA1695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SendersAddress">
    <w:name w:val="Sender's Address"/>
    <w:basedOn w:val="SemEspaamento"/>
    <w:uiPriority w:val="2"/>
    <w:qFormat/>
    <w:rsid w:val="00CA1695"/>
    <w:pPr>
      <w:spacing w:before="200" w:line="276" w:lineRule="auto"/>
      <w:contextualSpacing/>
      <w:jc w:val="right"/>
    </w:pPr>
    <w:rPr>
      <w:rFonts w:eastAsiaTheme="minorHAnsi" w:cs="Times New Roman"/>
      <w:color w:val="9FB8CD" w:themeColor="accent2"/>
      <w:sz w:val="18"/>
      <w:szCs w:val="18"/>
      <w:lang w:eastAsia="ja-JP"/>
    </w:rPr>
  </w:style>
  <w:style w:type="paragraph" w:customStyle="1" w:styleId="RecipientsName">
    <w:name w:val="Recipient's Name"/>
    <w:basedOn w:val="SemEspaamento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Cabealho"/>
    <w:qFormat/>
    <w:rsid w:val="00CA1695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7F7F7F" w:themeColor="text1" w:themeTint="80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  <w:style w:type="paragraph" w:customStyle="1" w:styleId="OiaeaeiYiio2">
    <w:name w:val="O?ia eaeiYiio 2"/>
    <w:basedOn w:val="Normal"/>
    <w:rsid w:val="00340A6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pt-PT"/>
    </w:rPr>
  </w:style>
  <w:style w:type="character" w:customStyle="1" w:styleId="j-jk9ej-pjvnoc">
    <w:name w:val="j-jk9ej-pjvnoc"/>
    <w:basedOn w:val="Tipodeletrapredefinidodopargrafo"/>
    <w:rsid w:val="007D3B8D"/>
  </w:style>
  <w:style w:type="paragraph" w:customStyle="1" w:styleId="oiaeaeiyiio20">
    <w:name w:val="oiaeaeiyiio2"/>
    <w:basedOn w:val="Normal"/>
    <w:rsid w:val="007D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7E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95546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reira\AppData\Roaming\Microsoft\Templates\OriginLetter(3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E041A1-EDE7-40D4-BB9E-131F7902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OriginLetter(3)</Template>
  <TotalTime>18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(Origin design)</vt:lpstr>
      <vt:lpstr>Letter (Origin design)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design)</dc:title>
  <dc:creator>cpereira</dc:creator>
  <cp:lastModifiedBy>cristina maria pereira</cp:lastModifiedBy>
  <cp:revision>6</cp:revision>
  <cp:lastPrinted>2012-10-24T09:25:00Z</cp:lastPrinted>
  <dcterms:created xsi:type="dcterms:W3CDTF">2020-12-17T13:39:00Z</dcterms:created>
  <dcterms:modified xsi:type="dcterms:W3CDTF">2020-12-17T13:59:00Z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TC101927529990</vt:lpwstr>
  </property>
</Properties>
</file>